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24CA" w14:textId="206AB0D2" w:rsidR="00843173" w:rsidRPr="00A373F8" w:rsidRDefault="0088010C" w:rsidP="00C617E6">
      <w:pPr>
        <w:pStyle w:val="Title"/>
        <w:jc w:val="both"/>
        <w:rPr>
          <w:color w:val="808080" w:themeColor="background1" w:themeShade="80"/>
        </w:rPr>
      </w:pPr>
      <w:proofErr w:type="spellStart"/>
      <w:r w:rsidRPr="00A373F8">
        <w:rPr>
          <w:color w:val="808080" w:themeColor="background1" w:themeShade="80"/>
        </w:rPr>
        <w:t>Brief</w:t>
      </w:r>
      <w:proofErr w:type="spellEnd"/>
      <w:r w:rsidRPr="00A373F8">
        <w:rPr>
          <w:color w:val="808080" w:themeColor="background1" w:themeShade="80"/>
        </w:rPr>
        <w:t xml:space="preserve"> de Proyecto</w:t>
      </w:r>
    </w:p>
    <w:p w14:paraId="7C172EA6" w14:textId="0FFB8380" w:rsidR="0088010C" w:rsidRPr="00A373F8" w:rsidRDefault="0088010C" w:rsidP="00A373F8">
      <w:pPr>
        <w:pStyle w:val="Heading1"/>
      </w:pPr>
      <w:r w:rsidRPr="00A373F8">
        <w:t>Solicitud</w:t>
      </w:r>
      <w:r w:rsidR="002921CD" w:rsidRPr="00A373F8">
        <w:t xml:space="preserve"> (</w:t>
      </w:r>
      <w:r w:rsidR="00E43974">
        <w:t>Cliente</w:t>
      </w:r>
      <w:r w:rsidR="002921CD" w:rsidRPr="00A373F8">
        <w:t>)</w:t>
      </w:r>
    </w:p>
    <w:p w14:paraId="20658B45" w14:textId="77777777" w:rsidR="00145A65" w:rsidRPr="00C8135F" w:rsidRDefault="00145A65" w:rsidP="00C617E6">
      <w:pPr>
        <w:pStyle w:val="Heading2"/>
        <w:jc w:val="both"/>
        <w:rPr>
          <w:color w:val="548DD4" w:themeColor="text2" w:themeTint="99"/>
        </w:rPr>
      </w:pPr>
      <w:r w:rsidRPr="00C8135F">
        <w:rPr>
          <w:color w:val="548DD4" w:themeColor="text2" w:themeTint="99"/>
        </w:rPr>
        <w:t>Información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9D1BED" w:rsidRPr="00C8135F" w14:paraId="7A74279D" w14:textId="77777777" w:rsidTr="00585B88">
        <w:trPr>
          <w:cantSplit/>
        </w:trPr>
        <w:tc>
          <w:tcPr>
            <w:tcW w:w="3078" w:type="dxa"/>
          </w:tcPr>
          <w:p w14:paraId="729C9E5F" w14:textId="77777777" w:rsidR="00D449D9" w:rsidRPr="00C8135F" w:rsidRDefault="00D449D9" w:rsidP="00C617E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ID Proyecto</w:t>
            </w:r>
          </w:p>
        </w:tc>
        <w:tc>
          <w:tcPr>
            <w:tcW w:w="5778" w:type="dxa"/>
          </w:tcPr>
          <w:p w14:paraId="7D748736" w14:textId="77777777" w:rsidR="00D449D9" w:rsidRPr="00C8135F" w:rsidRDefault="00D449D9" w:rsidP="00C617E6">
            <w:pPr>
              <w:jc w:val="both"/>
              <w:rPr>
                <w:color w:val="548DD4" w:themeColor="text2" w:themeTint="99"/>
              </w:rPr>
            </w:pPr>
          </w:p>
        </w:tc>
      </w:tr>
      <w:tr w:rsidR="009D1BED" w:rsidRPr="00C8135F" w14:paraId="602FCBDA" w14:textId="77777777" w:rsidTr="00585B88">
        <w:trPr>
          <w:cantSplit/>
        </w:trPr>
        <w:tc>
          <w:tcPr>
            <w:tcW w:w="3078" w:type="dxa"/>
          </w:tcPr>
          <w:p w14:paraId="55209BC2" w14:textId="77777777" w:rsidR="00D449D9" w:rsidRPr="00C8135F" w:rsidRDefault="00D449D9" w:rsidP="00C617E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Nombre Proyecto</w:t>
            </w:r>
          </w:p>
          <w:p w14:paraId="5F0446B4" w14:textId="77777777" w:rsidR="00D449D9" w:rsidRPr="00C8135F" w:rsidRDefault="00D449D9" w:rsidP="00C617E6">
            <w:pPr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C8135F">
              <w:rPr>
                <w:color w:val="548DD4" w:themeColor="text2" w:themeTint="99"/>
                <w:sz w:val="20"/>
                <w:szCs w:val="20"/>
              </w:rPr>
              <w:t>(Fácil de recordar)</w:t>
            </w:r>
          </w:p>
        </w:tc>
        <w:tc>
          <w:tcPr>
            <w:tcW w:w="5778" w:type="dxa"/>
          </w:tcPr>
          <w:p w14:paraId="42195071" w14:textId="77777777" w:rsidR="00D449D9" w:rsidRPr="00C8135F" w:rsidRDefault="00D449D9" w:rsidP="00C617E6">
            <w:pPr>
              <w:jc w:val="both"/>
              <w:rPr>
                <w:color w:val="548DD4" w:themeColor="text2" w:themeTint="99"/>
              </w:rPr>
            </w:pPr>
          </w:p>
        </w:tc>
      </w:tr>
      <w:tr w:rsidR="00E518BD" w:rsidRPr="00C8135F" w14:paraId="4E9C14C5" w14:textId="77777777" w:rsidTr="00585B88">
        <w:trPr>
          <w:cantSplit/>
        </w:trPr>
        <w:tc>
          <w:tcPr>
            <w:tcW w:w="3078" w:type="dxa"/>
          </w:tcPr>
          <w:p w14:paraId="24AC4B01" w14:textId="77777777" w:rsidR="00E518BD" w:rsidRPr="00C8135F" w:rsidRDefault="00A06174" w:rsidP="00C617E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Fecha de Solicitud</w:t>
            </w:r>
          </w:p>
        </w:tc>
        <w:tc>
          <w:tcPr>
            <w:tcW w:w="5778" w:type="dxa"/>
          </w:tcPr>
          <w:p w14:paraId="00C632EB" w14:textId="77777777" w:rsidR="00E518BD" w:rsidRPr="00C8135F" w:rsidRDefault="00E518BD" w:rsidP="00C617E6">
            <w:pPr>
              <w:jc w:val="both"/>
              <w:rPr>
                <w:color w:val="548DD4" w:themeColor="text2" w:themeTint="99"/>
              </w:rPr>
            </w:pPr>
          </w:p>
        </w:tc>
      </w:tr>
      <w:tr w:rsidR="009D1BED" w:rsidRPr="00C8135F" w14:paraId="28C9A7DA" w14:textId="77777777" w:rsidTr="00585B88">
        <w:trPr>
          <w:cantSplit/>
        </w:trPr>
        <w:tc>
          <w:tcPr>
            <w:tcW w:w="3078" w:type="dxa"/>
          </w:tcPr>
          <w:p w14:paraId="54D5BAA2" w14:textId="77777777" w:rsidR="00D449D9" w:rsidRPr="00C8135F" w:rsidRDefault="00145A65" w:rsidP="00C617E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Problema a Solucionar</w:t>
            </w:r>
          </w:p>
        </w:tc>
        <w:tc>
          <w:tcPr>
            <w:tcW w:w="5778" w:type="dxa"/>
          </w:tcPr>
          <w:p w14:paraId="2665C1D4" w14:textId="77777777" w:rsidR="00D449D9" w:rsidRPr="00C8135F" w:rsidRDefault="00D449D9" w:rsidP="00C617E6">
            <w:pPr>
              <w:jc w:val="both"/>
              <w:rPr>
                <w:color w:val="548DD4" w:themeColor="text2" w:themeTint="99"/>
              </w:rPr>
            </w:pPr>
          </w:p>
        </w:tc>
      </w:tr>
      <w:tr w:rsidR="009D1BED" w:rsidRPr="00C8135F" w14:paraId="65CA58BD" w14:textId="77777777" w:rsidTr="00585B88">
        <w:trPr>
          <w:cantSplit/>
        </w:trPr>
        <w:tc>
          <w:tcPr>
            <w:tcW w:w="3078" w:type="dxa"/>
          </w:tcPr>
          <w:p w14:paraId="5B3914C2" w14:textId="77777777" w:rsidR="00D449D9" w:rsidRPr="00C8135F" w:rsidRDefault="00DB20EF" w:rsidP="00C617E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Objetivo General</w:t>
            </w:r>
          </w:p>
        </w:tc>
        <w:tc>
          <w:tcPr>
            <w:tcW w:w="5778" w:type="dxa"/>
          </w:tcPr>
          <w:p w14:paraId="37DE4A04" w14:textId="77777777" w:rsidR="00D449D9" w:rsidRPr="00C8135F" w:rsidRDefault="00D449D9" w:rsidP="00C617E6">
            <w:pPr>
              <w:jc w:val="both"/>
              <w:rPr>
                <w:color w:val="548DD4" w:themeColor="text2" w:themeTint="99"/>
              </w:rPr>
            </w:pPr>
          </w:p>
        </w:tc>
      </w:tr>
      <w:tr w:rsidR="005C57F6" w:rsidRPr="00C8135F" w14:paraId="4E4AE764" w14:textId="77777777" w:rsidTr="00585B88">
        <w:trPr>
          <w:cantSplit/>
        </w:trPr>
        <w:tc>
          <w:tcPr>
            <w:tcW w:w="3078" w:type="dxa"/>
          </w:tcPr>
          <w:p w14:paraId="1EBB29F9" w14:textId="77777777" w:rsidR="005C57F6" w:rsidRPr="00C8135F" w:rsidRDefault="005C57F6" w:rsidP="005C57F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Objetivos Específicos</w:t>
            </w:r>
          </w:p>
        </w:tc>
        <w:tc>
          <w:tcPr>
            <w:tcW w:w="5778" w:type="dxa"/>
          </w:tcPr>
          <w:p w14:paraId="0D45EABC" w14:textId="77777777" w:rsidR="005C57F6" w:rsidRPr="00C8135F" w:rsidRDefault="005C57F6" w:rsidP="005C57F6">
            <w:pPr>
              <w:jc w:val="both"/>
              <w:rPr>
                <w:color w:val="548DD4" w:themeColor="text2" w:themeTint="99"/>
              </w:rPr>
            </w:pPr>
          </w:p>
        </w:tc>
      </w:tr>
      <w:tr w:rsidR="005C57F6" w:rsidRPr="00C8135F" w14:paraId="492C6405" w14:textId="77777777" w:rsidTr="00585B88">
        <w:trPr>
          <w:cantSplit/>
        </w:trPr>
        <w:tc>
          <w:tcPr>
            <w:tcW w:w="3078" w:type="dxa"/>
          </w:tcPr>
          <w:p w14:paraId="2A9BD0E7" w14:textId="77777777" w:rsidR="005C57F6" w:rsidRPr="00C8135F" w:rsidRDefault="005C57F6" w:rsidP="005C57F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Beneficiarios</w:t>
            </w:r>
          </w:p>
          <w:p w14:paraId="36AA0523" w14:textId="77777777" w:rsidR="005C57F6" w:rsidRPr="00C8135F" w:rsidRDefault="005C57F6" w:rsidP="005C57F6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  <w:sz w:val="20"/>
                <w:szCs w:val="20"/>
              </w:rPr>
              <w:t>(Quienes se benefician del proyecto)</w:t>
            </w:r>
          </w:p>
        </w:tc>
        <w:tc>
          <w:tcPr>
            <w:tcW w:w="5778" w:type="dxa"/>
          </w:tcPr>
          <w:p w14:paraId="3393D3AD" w14:textId="77777777" w:rsidR="005C57F6" w:rsidRPr="00C8135F" w:rsidRDefault="005C57F6" w:rsidP="00C617E6">
            <w:pPr>
              <w:jc w:val="both"/>
              <w:rPr>
                <w:color w:val="548DD4" w:themeColor="text2" w:themeTint="99"/>
              </w:rPr>
            </w:pPr>
          </w:p>
        </w:tc>
      </w:tr>
    </w:tbl>
    <w:p w14:paraId="4705FB4B" w14:textId="77777777" w:rsidR="0088010C" w:rsidRPr="00C8135F" w:rsidRDefault="00145A65" w:rsidP="00C617E6">
      <w:pPr>
        <w:pStyle w:val="Heading2"/>
        <w:jc w:val="both"/>
        <w:rPr>
          <w:color w:val="548DD4" w:themeColor="text2" w:themeTint="99"/>
        </w:rPr>
      </w:pPr>
      <w:r w:rsidRPr="00C8135F">
        <w:rPr>
          <w:color w:val="548DD4" w:themeColor="text2" w:themeTint="99"/>
        </w:rPr>
        <w:t>Caja Negra</w:t>
      </w:r>
    </w:p>
    <w:p w14:paraId="4B86402A" w14:textId="77777777" w:rsidR="00B57CE3" w:rsidRPr="00C8135F" w:rsidRDefault="009D1BED" w:rsidP="00C617E6">
      <w:pPr>
        <w:jc w:val="both"/>
        <w:rPr>
          <w:color w:val="548DD4" w:themeColor="text2" w:themeTint="99"/>
        </w:rPr>
      </w:pPr>
      <w:r w:rsidRPr="00C8135F">
        <w:rPr>
          <w:color w:val="548DD4" w:themeColor="text2" w:themeTint="99"/>
        </w:rPr>
        <w:t xml:space="preserve">El input representa lo que se le entrega al sistema y el Output representa lo que </w:t>
      </w:r>
      <w:r w:rsidR="00C617E6" w:rsidRPr="00C8135F">
        <w:rPr>
          <w:color w:val="548DD4" w:themeColor="text2" w:themeTint="99"/>
        </w:rPr>
        <w:t>el sistema devuelve. Un sistema puede tener varias cajas negras.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25C58" w:rsidRPr="00C8135F" w14:paraId="7E230A28" w14:textId="77777777" w:rsidTr="00C25C58">
        <w:tc>
          <w:tcPr>
            <w:tcW w:w="4428" w:type="dxa"/>
          </w:tcPr>
          <w:p w14:paraId="785875E1" w14:textId="77777777" w:rsidR="00C25C58" w:rsidRPr="00C8135F" w:rsidRDefault="00C25C58" w:rsidP="00C25C58">
            <w:pPr>
              <w:jc w:val="center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Input</w:t>
            </w:r>
          </w:p>
        </w:tc>
        <w:tc>
          <w:tcPr>
            <w:tcW w:w="4428" w:type="dxa"/>
          </w:tcPr>
          <w:p w14:paraId="74AF24C8" w14:textId="77777777" w:rsidR="00C25C58" w:rsidRPr="00C8135F" w:rsidRDefault="00C25C58" w:rsidP="00C25C58">
            <w:pPr>
              <w:jc w:val="center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Output</w:t>
            </w:r>
          </w:p>
        </w:tc>
      </w:tr>
      <w:tr w:rsidR="00C25C58" w:rsidRPr="00C8135F" w14:paraId="761A1E71" w14:textId="77777777" w:rsidTr="00C25C58">
        <w:tc>
          <w:tcPr>
            <w:tcW w:w="4428" w:type="dxa"/>
          </w:tcPr>
          <w:p w14:paraId="2149AA54" w14:textId="77777777" w:rsidR="00C25C58" w:rsidRPr="00C8135F" w:rsidRDefault="00BC1029" w:rsidP="00C617E6">
            <w:pPr>
              <w:jc w:val="both"/>
              <w:rPr>
                <w:color w:val="548DD4" w:themeColor="text2" w:themeTint="99"/>
              </w:rPr>
            </w:pPr>
            <w:proofErr w:type="spellStart"/>
            <w:r w:rsidRPr="00C8135F">
              <w:rPr>
                <w:color w:val="548DD4" w:themeColor="text2" w:themeTint="99"/>
              </w:rPr>
              <w:t>Ej</w:t>
            </w:r>
            <w:proofErr w:type="spellEnd"/>
            <w:r w:rsidRPr="00C8135F">
              <w:rPr>
                <w:color w:val="548DD4" w:themeColor="text2" w:themeTint="99"/>
              </w:rPr>
              <w:t>:</w:t>
            </w:r>
          </w:p>
          <w:p w14:paraId="22180D7E" w14:textId="77777777" w:rsidR="00BC1029" w:rsidRPr="00C8135F" w:rsidRDefault="00BC1029" w:rsidP="00BC102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Se selecciona el tipo de casos a visualizar</w:t>
            </w:r>
          </w:p>
          <w:p w14:paraId="0FCA5E5D" w14:textId="77777777" w:rsidR="00BC1029" w:rsidRPr="00C8135F" w:rsidRDefault="00BC1029" w:rsidP="00BC102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 xml:space="preserve">Se puede incluir texto de búsqueda como </w:t>
            </w:r>
            <w:proofErr w:type="spellStart"/>
            <w:r w:rsidR="005C57F6" w:rsidRPr="00C8135F">
              <w:rPr>
                <w:color w:val="548DD4" w:themeColor="text2" w:themeTint="99"/>
              </w:rPr>
              <w:t>rut</w:t>
            </w:r>
            <w:proofErr w:type="spellEnd"/>
          </w:p>
        </w:tc>
        <w:tc>
          <w:tcPr>
            <w:tcW w:w="4428" w:type="dxa"/>
          </w:tcPr>
          <w:p w14:paraId="6192C31D" w14:textId="77777777" w:rsidR="00C25C58" w:rsidRPr="00C8135F" w:rsidRDefault="005C57F6" w:rsidP="00C617E6">
            <w:pPr>
              <w:jc w:val="both"/>
              <w:rPr>
                <w:color w:val="548DD4" w:themeColor="text2" w:themeTint="99"/>
              </w:rPr>
            </w:pPr>
            <w:proofErr w:type="spellStart"/>
            <w:r w:rsidRPr="00C8135F">
              <w:rPr>
                <w:color w:val="548DD4" w:themeColor="text2" w:themeTint="99"/>
              </w:rPr>
              <w:t>Ej</w:t>
            </w:r>
            <w:proofErr w:type="spellEnd"/>
            <w:r w:rsidRPr="00C8135F">
              <w:rPr>
                <w:color w:val="548DD4" w:themeColor="text2" w:themeTint="99"/>
              </w:rPr>
              <w:t>:</w:t>
            </w:r>
          </w:p>
          <w:p w14:paraId="56542B9E" w14:textId="77777777" w:rsidR="005C57F6" w:rsidRPr="00C8135F" w:rsidRDefault="005C57F6" w:rsidP="005C57F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El sistema entrega una lista de todos los casos buscados</w:t>
            </w:r>
          </w:p>
        </w:tc>
      </w:tr>
    </w:tbl>
    <w:p w14:paraId="630ED148" w14:textId="77777777" w:rsidR="00C617E6" w:rsidRPr="00C8135F" w:rsidRDefault="004824A5" w:rsidP="004824A5">
      <w:pPr>
        <w:pStyle w:val="Heading1"/>
        <w:rPr>
          <w:color w:val="FF6600"/>
        </w:rPr>
      </w:pPr>
      <w:r w:rsidRPr="00C8135F">
        <w:rPr>
          <w:color w:val="FF6600"/>
        </w:rPr>
        <w:t>Propuesta</w:t>
      </w:r>
      <w:r w:rsidR="002921CD" w:rsidRPr="00C8135F">
        <w:rPr>
          <w:color w:val="FF6600"/>
        </w:rPr>
        <w:t xml:space="preserve"> (Flat)</w:t>
      </w:r>
    </w:p>
    <w:p w14:paraId="4A7F974A" w14:textId="77777777" w:rsidR="002F5D39" w:rsidRPr="00C8135F" w:rsidRDefault="002F5D39" w:rsidP="00E40E62">
      <w:pPr>
        <w:pStyle w:val="Heading2"/>
        <w:rPr>
          <w:color w:val="FF6600"/>
        </w:rPr>
      </w:pPr>
      <w:r w:rsidRPr="00C8135F">
        <w:rPr>
          <w:color w:val="FF6600"/>
        </w:rPr>
        <w:t>Resumen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B10EE9" w:rsidRPr="00C8135F" w14:paraId="7F29999C" w14:textId="77777777" w:rsidTr="00C602AA">
        <w:tc>
          <w:tcPr>
            <w:tcW w:w="3078" w:type="dxa"/>
          </w:tcPr>
          <w:p w14:paraId="1BDBCD73" w14:textId="77777777" w:rsidR="00B10EE9" w:rsidRPr="00C8135F" w:rsidRDefault="00B10EE9" w:rsidP="00B10EE9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Fecha de Propuesta</w:t>
            </w:r>
          </w:p>
        </w:tc>
        <w:tc>
          <w:tcPr>
            <w:tcW w:w="5778" w:type="dxa"/>
          </w:tcPr>
          <w:p w14:paraId="5A6566E7" w14:textId="77777777" w:rsidR="00B10EE9" w:rsidRPr="00C8135F" w:rsidRDefault="00B10EE9" w:rsidP="00E43BAE">
            <w:pPr>
              <w:rPr>
                <w:color w:val="FF6600"/>
              </w:rPr>
            </w:pPr>
          </w:p>
        </w:tc>
      </w:tr>
      <w:tr w:rsidR="00E43BAE" w:rsidRPr="00C8135F" w14:paraId="03644E12" w14:textId="77777777" w:rsidTr="00C602AA">
        <w:tc>
          <w:tcPr>
            <w:tcW w:w="3078" w:type="dxa"/>
          </w:tcPr>
          <w:p w14:paraId="79F6F2E0" w14:textId="77777777" w:rsidR="00E43BAE" w:rsidRPr="00C8135F" w:rsidRDefault="00E43BAE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Situación Actual</w:t>
            </w:r>
          </w:p>
        </w:tc>
        <w:tc>
          <w:tcPr>
            <w:tcW w:w="5778" w:type="dxa"/>
          </w:tcPr>
          <w:p w14:paraId="11D0694C" w14:textId="56E300D6" w:rsidR="00E43BAE" w:rsidRPr="00C8135F" w:rsidRDefault="00E43BAE" w:rsidP="00E43BAE">
            <w:pPr>
              <w:rPr>
                <w:color w:val="FF6600"/>
              </w:rPr>
            </w:pPr>
          </w:p>
        </w:tc>
      </w:tr>
      <w:tr w:rsidR="00E43BAE" w:rsidRPr="00C8135F" w14:paraId="5BC0C8B1" w14:textId="77777777" w:rsidTr="00C602AA">
        <w:tc>
          <w:tcPr>
            <w:tcW w:w="3078" w:type="dxa"/>
          </w:tcPr>
          <w:p w14:paraId="3A13CAA0" w14:textId="77777777" w:rsidR="00E43BAE" w:rsidRPr="00C8135F" w:rsidRDefault="00C602AA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Propuesta de Solución</w:t>
            </w:r>
          </w:p>
        </w:tc>
        <w:tc>
          <w:tcPr>
            <w:tcW w:w="5778" w:type="dxa"/>
          </w:tcPr>
          <w:p w14:paraId="24513DE9" w14:textId="77777777" w:rsidR="00E43BAE" w:rsidRPr="00C8135F" w:rsidRDefault="00E43BAE" w:rsidP="00E43BAE">
            <w:pPr>
              <w:rPr>
                <w:color w:val="FF6600"/>
              </w:rPr>
            </w:pPr>
          </w:p>
        </w:tc>
      </w:tr>
      <w:tr w:rsidR="00E43BAE" w:rsidRPr="00C8135F" w14:paraId="7F6602C0" w14:textId="77777777" w:rsidTr="00C602AA">
        <w:tc>
          <w:tcPr>
            <w:tcW w:w="3078" w:type="dxa"/>
          </w:tcPr>
          <w:p w14:paraId="0DE01F39" w14:textId="77777777" w:rsidR="00E43BAE" w:rsidRPr="00C8135F" w:rsidRDefault="00600234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Tiempo estimado de solución</w:t>
            </w:r>
          </w:p>
          <w:p w14:paraId="6A1A76EA" w14:textId="77777777" w:rsidR="00600234" w:rsidRPr="00C8135F" w:rsidRDefault="00600234" w:rsidP="00E43BAE">
            <w:pPr>
              <w:jc w:val="right"/>
              <w:rPr>
                <w:color w:val="FF6600"/>
                <w:sz w:val="20"/>
                <w:szCs w:val="20"/>
              </w:rPr>
            </w:pPr>
            <w:r w:rsidRPr="00C8135F">
              <w:rPr>
                <w:color w:val="FF6600"/>
                <w:sz w:val="20"/>
                <w:szCs w:val="20"/>
              </w:rPr>
              <w:t>(No necesariamente continuo)</w:t>
            </w:r>
          </w:p>
        </w:tc>
        <w:tc>
          <w:tcPr>
            <w:tcW w:w="5778" w:type="dxa"/>
          </w:tcPr>
          <w:p w14:paraId="1450EB77" w14:textId="77777777" w:rsidR="00E43BAE" w:rsidRPr="00C8135F" w:rsidRDefault="00E43BAE" w:rsidP="00E43BAE">
            <w:pPr>
              <w:rPr>
                <w:color w:val="FF6600"/>
              </w:rPr>
            </w:pPr>
          </w:p>
        </w:tc>
      </w:tr>
      <w:tr w:rsidR="00E43BAE" w:rsidRPr="00C8135F" w14:paraId="0CFF2335" w14:textId="77777777" w:rsidTr="00C602AA">
        <w:tc>
          <w:tcPr>
            <w:tcW w:w="3078" w:type="dxa"/>
          </w:tcPr>
          <w:p w14:paraId="07848DBE" w14:textId="77777777" w:rsidR="00E43BAE" w:rsidRPr="00C8135F" w:rsidRDefault="00600234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Fecha de entrega estimada</w:t>
            </w:r>
          </w:p>
        </w:tc>
        <w:tc>
          <w:tcPr>
            <w:tcW w:w="5778" w:type="dxa"/>
          </w:tcPr>
          <w:p w14:paraId="033E6D98" w14:textId="77777777" w:rsidR="00E43BAE" w:rsidRPr="00C8135F" w:rsidRDefault="00E43BAE" w:rsidP="00E43BAE">
            <w:pPr>
              <w:rPr>
                <w:color w:val="FF6600"/>
              </w:rPr>
            </w:pPr>
          </w:p>
        </w:tc>
      </w:tr>
      <w:tr w:rsidR="007506AC" w:rsidRPr="00C8135F" w14:paraId="2068A460" w14:textId="77777777" w:rsidTr="00C602AA">
        <w:tc>
          <w:tcPr>
            <w:tcW w:w="3078" w:type="dxa"/>
          </w:tcPr>
          <w:p w14:paraId="32F66A92" w14:textId="77777777" w:rsidR="007506AC" w:rsidRPr="00C8135F" w:rsidRDefault="007506AC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Comentarios sobre tiempos</w:t>
            </w:r>
          </w:p>
        </w:tc>
        <w:tc>
          <w:tcPr>
            <w:tcW w:w="5778" w:type="dxa"/>
          </w:tcPr>
          <w:p w14:paraId="326323FE" w14:textId="77777777" w:rsidR="007506AC" w:rsidRPr="00C8135F" w:rsidRDefault="007506AC" w:rsidP="00E43BAE">
            <w:pPr>
              <w:rPr>
                <w:color w:val="FF6600"/>
              </w:rPr>
            </w:pPr>
          </w:p>
        </w:tc>
      </w:tr>
      <w:tr w:rsidR="00E43BAE" w:rsidRPr="00C8135F" w14:paraId="2C75AA07" w14:textId="77777777" w:rsidTr="00C602AA">
        <w:tc>
          <w:tcPr>
            <w:tcW w:w="3078" w:type="dxa"/>
          </w:tcPr>
          <w:p w14:paraId="6976B194" w14:textId="77777777" w:rsidR="00E43BAE" w:rsidRPr="00C8135F" w:rsidRDefault="00600234" w:rsidP="00E43BAE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Pruebas a realizar</w:t>
            </w:r>
          </w:p>
        </w:tc>
        <w:tc>
          <w:tcPr>
            <w:tcW w:w="5778" w:type="dxa"/>
          </w:tcPr>
          <w:p w14:paraId="098773E4" w14:textId="77777777" w:rsidR="00E43BAE" w:rsidRPr="00C8135F" w:rsidRDefault="00E43BAE" w:rsidP="00E43BAE">
            <w:pPr>
              <w:rPr>
                <w:color w:val="FF6600"/>
              </w:rPr>
            </w:pPr>
          </w:p>
        </w:tc>
      </w:tr>
    </w:tbl>
    <w:p w14:paraId="39088ADC" w14:textId="77777777" w:rsidR="00E40E62" w:rsidRPr="00C8135F" w:rsidRDefault="00E40E62" w:rsidP="00E40E62">
      <w:pPr>
        <w:pStyle w:val="Heading2"/>
        <w:rPr>
          <w:color w:val="FF6600"/>
        </w:rPr>
      </w:pPr>
      <w:r w:rsidRPr="00C8135F">
        <w:rPr>
          <w:color w:val="FF6600"/>
        </w:rPr>
        <w:t>Diagramas</w:t>
      </w:r>
    </w:p>
    <w:p w14:paraId="17C3FC3B" w14:textId="77777777" w:rsidR="00E40E62" w:rsidRPr="00C8135F" w:rsidRDefault="00E40E62" w:rsidP="00E40E62">
      <w:pPr>
        <w:rPr>
          <w:color w:val="FF6600"/>
        </w:rPr>
      </w:pPr>
      <w:r w:rsidRPr="00C8135F">
        <w:rPr>
          <w:color w:val="FF6600"/>
        </w:rPr>
        <w:t>Aquí van los diagramas necesarios de la propuesta.</w:t>
      </w:r>
    </w:p>
    <w:p w14:paraId="54B022E6" w14:textId="2A5820C1" w:rsidR="004824A5" w:rsidRPr="00C8135F" w:rsidRDefault="002921CD" w:rsidP="004824A5">
      <w:pPr>
        <w:pStyle w:val="Heading1"/>
      </w:pPr>
      <w:r w:rsidRPr="00C8135F">
        <w:lastRenderedPageBreak/>
        <w:t>Aprobación (</w:t>
      </w:r>
      <w:r w:rsidR="00E43974">
        <w:t>Cliente</w:t>
      </w:r>
      <w:r w:rsidRPr="00C8135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B10EE9" w:rsidRPr="00C8135F" w14:paraId="6D40D697" w14:textId="77777777" w:rsidTr="007C0BA1">
        <w:trPr>
          <w:cantSplit/>
        </w:trPr>
        <w:tc>
          <w:tcPr>
            <w:tcW w:w="3078" w:type="dxa"/>
          </w:tcPr>
          <w:p w14:paraId="0437A5A1" w14:textId="77777777" w:rsidR="00B10EE9" w:rsidRPr="00C8135F" w:rsidRDefault="00B10EE9" w:rsidP="00585B88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Fecha</w:t>
            </w:r>
          </w:p>
        </w:tc>
        <w:tc>
          <w:tcPr>
            <w:tcW w:w="5778" w:type="dxa"/>
          </w:tcPr>
          <w:p w14:paraId="65D9BD52" w14:textId="77777777" w:rsidR="00B10EE9" w:rsidRPr="00C8135F" w:rsidRDefault="00B10EE9" w:rsidP="00350DDE">
            <w:pPr>
              <w:rPr>
                <w:color w:val="548DD4" w:themeColor="text2" w:themeTint="99"/>
              </w:rPr>
            </w:pPr>
          </w:p>
        </w:tc>
      </w:tr>
      <w:tr w:rsidR="004970BB" w:rsidRPr="00C8135F" w14:paraId="410952FA" w14:textId="77777777" w:rsidTr="007C0BA1">
        <w:trPr>
          <w:cantSplit/>
        </w:trPr>
        <w:tc>
          <w:tcPr>
            <w:tcW w:w="3078" w:type="dxa"/>
          </w:tcPr>
          <w:p w14:paraId="6B755CF5" w14:textId="77777777" w:rsidR="004970BB" w:rsidRPr="00C8135F" w:rsidRDefault="004970BB" w:rsidP="00585B88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Se aprueba propuesta</w:t>
            </w:r>
          </w:p>
          <w:p w14:paraId="107C17D2" w14:textId="77777777" w:rsidR="004970BB" w:rsidRPr="00C8135F" w:rsidRDefault="004970BB" w:rsidP="00585B88">
            <w:pPr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C8135F">
              <w:rPr>
                <w:color w:val="548DD4" w:themeColor="text2" w:themeTint="99"/>
                <w:sz w:val="20"/>
                <w:szCs w:val="20"/>
              </w:rPr>
              <w:t>(Si o No)</w:t>
            </w:r>
          </w:p>
        </w:tc>
        <w:tc>
          <w:tcPr>
            <w:tcW w:w="5778" w:type="dxa"/>
          </w:tcPr>
          <w:p w14:paraId="03AA8DAA" w14:textId="77777777" w:rsidR="004970BB" w:rsidRPr="00C8135F" w:rsidRDefault="004970BB" w:rsidP="00350DDE">
            <w:pPr>
              <w:rPr>
                <w:color w:val="548DD4" w:themeColor="text2" w:themeTint="99"/>
              </w:rPr>
            </w:pPr>
          </w:p>
        </w:tc>
      </w:tr>
      <w:tr w:rsidR="004970BB" w:rsidRPr="00C8135F" w14:paraId="371296A9" w14:textId="77777777" w:rsidTr="007C0BA1">
        <w:trPr>
          <w:cantSplit/>
        </w:trPr>
        <w:tc>
          <w:tcPr>
            <w:tcW w:w="3078" w:type="dxa"/>
          </w:tcPr>
          <w:p w14:paraId="1DC11EB5" w14:textId="77777777" w:rsidR="004970BB" w:rsidRPr="00C8135F" w:rsidRDefault="00585B88" w:rsidP="00585B88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Comentarios</w:t>
            </w:r>
          </w:p>
        </w:tc>
        <w:tc>
          <w:tcPr>
            <w:tcW w:w="5778" w:type="dxa"/>
          </w:tcPr>
          <w:p w14:paraId="14C3D016" w14:textId="77777777" w:rsidR="004970BB" w:rsidRPr="00C8135F" w:rsidRDefault="004970BB" w:rsidP="00350DDE">
            <w:pPr>
              <w:rPr>
                <w:color w:val="548DD4" w:themeColor="text2" w:themeTint="99"/>
              </w:rPr>
            </w:pPr>
          </w:p>
        </w:tc>
      </w:tr>
    </w:tbl>
    <w:p w14:paraId="5F2AB3D9" w14:textId="77777777" w:rsidR="002921CD" w:rsidRPr="00C8135F" w:rsidRDefault="002921CD" w:rsidP="002921CD">
      <w:pPr>
        <w:pStyle w:val="Heading1"/>
        <w:rPr>
          <w:color w:val="FF6600"/>
        </w:rPr>
      </w:pPr>
      <w:r w:rsidRPr="00C8135F">
        <w:rPr>
          <w:color w:val="FF6600"/>
        </w:rPr>
        <w:t>Implementación (Flat)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E66C3F" w:rsidRPr="00C8135F" w14:paraId="75857B16" w14:textId="77777777" w:rsidTr="00E66C3F">
        <w:tc>
          <w:tcPr>
            <w:tcW w:w="3078" w:type="dxa"/>
          </w:tcPr>
          <w:p w14:paraId="04427F9A" w14:textId="77777777" w:rsidR="00E66C3F" w:rsidRPr="00C8135F" w:rsidRDefault="004770A7" w:rsidP="00E66C3F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Fecha entrega</w:t>
            </w:r>
          </w:p>
        </w:tc>
        <w:tc>
          <w:tcPr>
            <w:tcW w:w="5778" w:type="dxa"/>
          </w:tcPr>
          <w:p w14:paraId="0625DC6A" w14:textId="77777777" w:rsidR="00E66C3F" w:rsidRPr="00C8135F" w:rsidRDefault="00E66C3F" w:rsidP="000B137F">
            <w:pPr>
              <w:rPr>
                <w:color w:val="FF6600"/>
              </w:rPr>
            </w:pPr>
          </w:p>
        </w:tc>
      </w:tr>
      <w:tr w:rsidR="00B85642" w:rsidRPr="00C8135F" w14:paraId="21DF3F6B" w14:textId="77777777" w:rsidTr="00B85642">
        <w:tc>
          <w:tcPr>
            <w:tcW w:w="3078" w:type="dxa"/>
          </w:tcPr>
          <w:p w14:paraId="1CCFFE1F" w14:textId="77777777" w:rsidR="00B85642" w:rsidRPr="00C8135F" w:rsidRDefault="00B85642" w:rsidP="00B85642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Se pasan las pruebas?</w:t>
            </w:r>
          </w:p>
          <w:p w14:paraId="725499F0" w14:textId="77777777" w:rsidR="00B85642" w:rsidRPr="00C8135F" w:rsidRDefault="00B85642" w:rsidP="00B85642">
            <w:pPr>
              <w:jc w:val="right"/>
              <w:rPr>
                <w:color w:val="FF6600"/>
                <w:sz w:val="20"/>
                <w:szCs w:val="20"/>
              </w:rPr>
            </w:pPr>
            <w:r w:rsidRPr="00C8135F">
              <w:rPr>
                <w:color w:val="FF6600"/>
                <w:sz w:val="20"/>
                <w:szCs w:val="20"/>
              </w:rPr>
              <w:t>(Si o No)</w:t>
            </w:r>
          </w:p>
        </w:tc>
        <w:tc>
          <w:tcPr>
            <w:tcW w:w="5778" w:type="dxa"/>
          </w:tcPr>
          <w:p w14:paraId="32A2929C" w14:textId="77777777" w:rsidR="00B85642" w:rsidRPr="00C8135F" w:rsidRDefault="00B85642" w:rsidP="00B85642">
            <w:pPr>
              <w:rPr>
                <w:color w:val="FF6600"/>
              </w:rPr>
            </w:pPr>
          </w:p>
        </w:tc>
      </w:tr>
      <w:tr w:rsidR="00B85642" w:rsidRPr="00C8135F" w14:paraId="28C39C5F" w14:textId="77777777" w:rsidTr="00E66C3F">
        <w:tc>
          <w:tcPr>
            <w:tcW w:w="3078" w:type="dxa"/>
          </w:tcPr>
          <w:p w14:paraId="0C90B00F" w14:textId="77777777" w:rsidR="00B85642" w:rsidRPr="00C8135F" w:rsidRDefault="00131BC9" w:rsidP="00E66C3F">
            <w:pPr>
              <w:jc w:val="right"/>
              <w:rPr>
                <w:color w:val="FF6600"/>
              </w:rPr>
            </w:pPr>
            <w:r w:rsidRPr="00C8135F">
              <w:rPr>
                <w:color w:val="FF6600"/>
              </w:rPr>
              <w:t>Comentarios</w:t>
            </w:r>
          </w:p>
        </w:tc>
        <w:tc>
          <w:tcPr>
            <w:tcW w:w="5778" w:type="dxa"/>
          </w:tcPr>
          <w:p w14:paraId="25BEEE2B" w14:textId="77777777" w:rsidR="00B85642" w:rsidRPr="00C8135F" w:rsidRDefault="00B85642" w:rsidP="000B137F">
            <w:pPr>
              <w:rPr>
                <w:color w:val="FF6600"/>
              </w:rPr>
            </w:pPr>
          </w:p>
        </w:tc>
      </w:tr>
    </w:tbl>
    <w:p w14:paraId="7352BD8D" w14:textId="56D84814" w:rsidR="002921CD" w:rsidRPr="00C8135F" w:rsidRDefault="002921CD" w:rsidP="002921CD">
      <w:pPr>
        <w:pStyle w:val="Heading1"/>
      </w:pPr>
      <w:r w:rsidRPr="00C8135F">
        <w:t>Recepción (</w:t>
      </w:r>
      <w:r w:rsidR="00E43974">
        <w:t>Cliente</w:t>
      </w:r>
      <w:bookmarkStart w:id="0" w:name="_GoBack"/>
      <w:bookmarkEnd w:id="0"/>
      <w:r w:rsidRPr="00C8135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B65503" w:rsidRPr="00C8135F" w14:paraId="53C10A1F" w14:textId="77777777" w:rsidTr="00B65503">
        <w:trPr>
          <w:cantSplit/>
        </w:trPr>
        <w:tc>
          <w:tcPr>
            <w:tcW w:w="3078" w:type="dxa"/>
          </w:tcPr>
          <w:p w14:paraId="483ED0A5" w14:textId="77777777" w:rsidR="00B65503" w:rsidRPr="00C8135F" w:rsidRDefault="00B65503" w:rsidP="00B65503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Fecha</w:t>
            </w:r>
          </w:p>
        </w:tc>
        <w:tc>
          <w:tcPr>
            <w:tcW w:w="5778" w:type="dxa"/>
          </w:tcPr>
          <w:p w14:paraId="2CD71EB0" w14:textId="77777777" w:rsidR="00B65503" w:rsidRPr="00C8135F" w:rsidRDefault="00B65503" w:rsidP="00B65503">
            <w:pPr>
              <w:rPr>
                <w:color w:val="548DD4" w:themeColor="text2" w:themeTint="99"/>
              </w:rPr>
            </w:pPr>
          </w:p>
        </w:tc>
      </w:tr>
      <w:tr w:rsidR="00B65503" w:rsidRPr="00C8135F" w14:paraId="3D952F86" w14:textId="77777777" w:rsidTr="00B65503">
        <w:trPr>
          <w:cantSplit/>
        </w:trPr>
        <w:tc>
          <w:tcPr>
            <w:tcW w:w="3078" w:type="dxa"/>
          </w:tcPr>
          <w:p w14:paraId="2FAE2C57" w14:textId="77777777" w:rsidR="00B65503" w:rsidRPr="00C8135F" w:rsidRDefault="00B65503" w:rsidP="00B65503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Se aprueba implementación</w:t>
            </w:r>
          </w:p>
          <w:p w14:paraId="47E7E0B8" w14:textId="77777777" w:rsidR="00B65503" w:rsidRPr="00C8135F" w:rsidRDefault="00B65503" w:rsidP="00B65503">
            <w:pPr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C8135F">
              <w:rPr>
                <w:color w:val="548DD4" w:themeColor="text2" w:themeTint="99"/>
                <w:sz w:val="20"/>
                <w:szCs w:val="20"/>
              </w:rPr>
              <w:t>(Si o No)</w:t>
            </w:r>
          </w:p>
        </w:tc>
        <w:tc>
          <w:tcPr>
            <w:tcW w:w="5778" w:type="dxa"/>
          </w:tcPr>
          <w:p w14:paraId="25A4C7E4" w14:textId="77777777" w:rsidR="00B65503" w:rsidRPr="00C8135F" w:rsidRDefault="00B65503" w:rsidP="00B65503">
            <w:pPr>
              <w:rPr>
                <w:color w:val="548DD4" w:themeColor="text2" w:themeTint="99"/>
              </w:rPr>
            </w:pPr>
          </w:p>
        </w:tc>
      </w:tr>
      <w:tr w:rsidR="00B65503" w:rsidRPr="00C8135F" w14:paraId="5763FAF4" w14:textId="77777777" w:rsidTr="00B65503">
        <w:trPr>
          <w:cantSplit/>
        </w:trPr>
        <w:tc>
          <w:tcPr>
            <w:tcW w:w="3078" w:type="dxa"/>
          </w:tcPr>
          <w:p w14:paraId="1F4CFC47" w14:textId="77777777" w:rsidR="00B65503" w:rsidRPr="00C8135F" w:rsidRDefault="00B65503" w:rsidP="00B65503">
            <w:pPr>
              <w:jc w:val="right"/>
              <w:rPr>
                <w:color w:val="548DD4" w:themeColor="text2" w:themeTint="99"/>
              </w:rPr>
            </w:pPr>
            <w:r w:rsidRPr="00C8135F">
              <w:rPr>
                <w:color w:val="548DD4" w:themeColor="text2" w:themeTint="99"/>
              </w:rPr>
              <w:t>Comentarios</w:t>
            </w:r>
          </w:p>
        </w:tc>
        <w:tc>
          <w:tcPr>
            <w:tcW w:w="5778" w:type="dxa"/>
          </w:tcPr>
          <w:p w14:paraId="6776E60A" w14:textId="77777777" w:rsidR="00B65503" w:rsidRPr="00C8135F" w:rsidRDefault="00B65503" w:rsidP="00B65503">
            <w:pPr>
              <w:rPr>
                <w:color w:val="548DD4" w:themeColor="text2" w:themeTint="99"/>
              </w:rPr>
            </w:pPr>
          </w:p>
        </w:tc>
      </w:tr>
    </w:tbl>
    <w:p w14:paraId="319F3D01" w14:textId="77777777" w:rsidR="00B65503" w:rsidRPr="00B65503" w:rsidRDefault="00B65503" w:rsidP="00B65503"/>
    <w:sectPr w:rsidR="00B65503" w:rsidRPr="00B65503" w:rsidSect="0084317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C4E3" w14:textId="77777777" w:rsidR="00453D1E" w:rsidRDefault="00453D1E" w:rsidP="00453D1E">
      <w:r>
        <w:separator/>
      </w:r>
    </w:p>
  </w:endnote>
  <w:endnote w:type="continuationSeparator" w:id="0">
    <w:p w14:paraId="549F2387" w14:textId="77777777" w:rsidR="00453D1E" w:rsidRDefault="00453D1E" w:rsidP="0045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27F4" w14:textId="77777777" w:rsidR="00453D1E" w:rsidRDefault="00453D1E" w:rsidP="00453D1E">
      <w:r>
        <w:separator/>
      </w:r>
    </w:p>
  </w:footnote>
  <w:footnote w:type="continuationSeparator" w:id="0">
    <w:p w14:paraId="14106D41" w14:textId="77777777" w:rsidR="00453D1E" w:rsidRDefault="00453D1E" w:rsidP="00453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8DE8" w14:textId="00A2A23B" w:rsidR="00453D1E" w:rsidRDefault="00453D1E">
    <w:pPr>
      <w:pStyle w:val="Header"/>
    </w:pPr>
    <w:r>
      <w:rPr>
        <w:noProof/>
        <w:lang w:val="en-US"/>
      </w:rPr>
      <w:drawing>
        <wp:inline distT="0" distB="0" distL="0" distR="0" wp14:anchorId="1D7FDC4B" wp14:editId="1D63F59A">
          <wp:extent cx="1143000" cy="35183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32" cy="3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675"/>
    <w:multiLevelType w:val="hybridMultilevel"/>
    <w:tmpl w:val="70C8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0C3A"/>
    <w:multiLevelType w:val="hybridMultilevel"/>
    <w:tmpl w:val="96B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C"/>
    <w:rsid w:val="00054976"/>
    <w:rsid w:val="000B137F"/>
    <w:rsid w:val="00131BC9"/>
    <w:rsid w:val="00145A65"/>
    <w:rsid w:val="001C172A"/>
    <w:rsid w:val="002921CD"/>
    <w:rsid w:val="002F5D39"/>
    <w:rsid w:val="00350DDE"/>
    <w:rsid w:val="00453D1E"/>
    <w:rsid w:val="004770A7"/>
    <w:rsid w:val="004824A5"/>
    <w:rsid w:val="004970BB"/>
    <w:rsid w:val="00585B88"/>
    <w:rsid w:val="005C57F6"/>
    <w:rsid w:val="00600234"/>
    <w:rsid w:val="007506AC"/>
    <w:rsid w:val="007C0BA1"/>
    <w:rsid w:val="00843173"/>
    <w:rsid w:val="0088010C"/>
    <w:rsid w:val="009632FB"/>
    <w:rsid w:val="009D1BED"/>
    <w:rsid w:val="00A06174"/>
    <w:rsid w:val="00A373F8"/>
    <w:rsid w:val="00B10EE9"/>
    <w:rsid w:val="00B57CE3"/>
    <w:rsid w:val="00B65503"/>
    <w:rsid w:val="00B85642"/>
    <w:rsid w:val="00BC1029"/>
    <w:rsid w:val="00C25C58"/>
    <w:rsid w:val="00C602AA"/>
    <w:rsid w:val="00C617E6"/>
    <w:rsid w:val="00C8135F"/>
    <w:rsid w:val="00D1748E"/>
    <w:rsid w:val="00D449D9"/>
    <w:rsid w:val="00DB20EF"/>
    <w:rsid w:val="00E40E62"/>
    <w:rsid w:val="00E43974"/>
    <w:rsid w:val="00E43BAE"/>
    <w:rsid w:val="00E518BD"/>
    <w:rsid w:val="00E66C3F"/>
    <w:rsid w:val="00E7229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3B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A"/>
    <w:rPr>
      <w:rFonts w:asciiTheme="majorHAnsi" w:hAnsiTheme="majorHAnsi"/>
      <w:lang w:val="es-ES_trad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73F8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548DD4" w:themeColor="text2" w:themeTint="9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A6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10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A373F8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32"/>
      <w:lang w:val="es-ES_tradnl"/>
    </w:rPr>
  </w:style>
  <w:style w:type="table" w:styleId="TableGrid">
    <w:name w:val="Table Grid"/>
    <w:basedOn w:val="TableNormal"/>
    <w:uiPriority w:val="59"/>
    <w:rsid w:val="00D4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BC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1E"/>
    <w:rPr>
      <w:rFonts w:asciiTheme="majorHAnsi" w:hAnsiTheme="maj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53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1E"/>
    <w:rPr>
      <w:rFonts w:asciiTheme="majorHAnsi" w:hAnsiTheme="majorHAnsi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1E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A"/>
    <w:rPr>
      <w:rFonts w:asciiTheme="majorHAnsi" w:hAnsiTheme="majorHAnsi"/>
      <w:lang w:val="es-ES_trad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73F8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548DD4" w:themeColor="text2" w:themeTint="9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A6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10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A373F8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32"/>
      <w:lang w:val="es-ES_tradnl"/>
    </w:rPr>
  </w:style>
  <w:style w:type="table" w:styleId="TableGrid">
    <w:name w:val="Table Grid"/>
    <w:basedOn w:val="TableNormal"/>
    <w:uiPriority w:val="59"/>
    <w:rsid w:val="00D4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BC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1E"/>
    <w:rPr>
      <w:rFonts w:asciiTheme="majorHAnsi" w:hAnsiTheme="maj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53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1E"/>
    <w:rPr>
      <w:rFonts w:asciiTheme="majorHAnsi" w:hAnsiTheme="majorHAnsi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1E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Caballero</dc:creator>
  <cp:keywords/>
  <dc:description/>
  <cp:lastModifiedBy>Felipe Caballero</cp:lastModifiedBy>
  <cp:revision>4</cp:revision>
  <cp:lastPrinted>2015-04-24T16:28:00Z</cp:lastPrinted>
  <dcterms:created xsi:type="dcterms:W3CDTF">2015-04-22T18:07:00Z</dcterms:created>
  <dcterms:modified xsi:type="dcterms:W3CDTF">2015-04-27T13:30:00Z</dcterms:modified>
</cp:coreProperties>
</file>